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2BF66" w14:textId="05D37092" w:rsidR="009037CF"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Sehr geehrter Herr/ Frau (…)</w:t>
      </w:r>
    </w:p>
    <w:p w14:paraId="1B9231A3" w14:textId="77777777" w:rsidR="009037CF" w:rsidRPr="009037CF" w:rsidRDefault="009037CF" w:rsidP="009037CF">
      <w:pPr>
        <w:spacing w:line="360" w:lineRule="auto"/>
        <w:rPr>
          <w:rFonts w:ascii="Arial" w:hAnsi="Arial" w:cs="Arial"/>
          <w:color w:val="000000"/>
          <w:sz w:val="22"/>
          <w:szCs w:val="22"/>
        </w:rPr>
      </w:pPr>
    </w:p>
    <w:p w14:paraId="00D5A452" w14:textId="5286EE37" w:rsidR="009037CF" w:rsidRPr="009037CF"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Ich wohne und arbeite bei Ihnen im Wahlkreis, Sie vertreten mich also im Bayerischen Landtag.</w:t>
      </w:r>
    </w:p>
    <w:p w14:paraId="287B597A" w14:textId="627BEA51" w:rsidR="009037CF" w:rsidRPr="00BF5277"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Ich bin hauptberuflich in der Kreativwirtschaft tätig und arbeite als (…).</w:t>
      </w:r>
    </w:p>
    <w:p w14:paraId="63DBAE48" w14:textId="1F2476C9" w:rsidR="009037CF" w:rsidRPr="009037CF" w:rsidRDefault="009037CF" w:rsidP="009037CF">
      <w:pPr>
        <w:spacing w:line="360" w:lineRule="auto"/>
        <w:rPr>
          <w:rFonts w:ascii="Arial" w:hAnsi="Arial" w:cs="Arial"/>
          <w:b/>
          <w:bCs/>
          <w:color w:val="000000"/>
          <w:sz w:val="22"/>
          <w:szCs w:val="22"/>
        </w:rPr>
      </w:pPr>
      <w:r w:rsidRPr="009037CF">
        <w:rPr>
          <w:rFonts w:ascii="Arial" w:hAnsi="Arial" w:cs="Arial"/>
          <w:b/>
          <w:bCs/>
          <w:color w:val="000000"/>
          <w:sz w:val="22"/>
          <w:szCs w:val="22"/>
        </w:rPr>
        <w:t>Leider bin ich als Solo-Selbstständiger von der Corona-Krise massiv betroffen – aber von den dringend benötigten Corona Soforthilfen praktisch ausgeschlossen.</w:t>
      </w:r>
    </w:p>
    <w:p w14:paraId="131DE7D2" w14:textId="77777777" w:rsidR="00BF5277" w:rsidRDefault="00BF5277" w:rsidP="009037CF">
      <w:pPr>
        <w:spacing w:line="360" w:lineRule="auto"/>
        <w:rPr>
          <w:rFonts w:ascii="Arial" w:hAnsi="Arial" w:cs="Arial"/>
          <w:color w:val="000000"/>
          <w:sz w:val="22"/>
          <w:szCs w:val="22"/>
        </w:rPr>
      </w:pPr>
    </w:p>
    <w:p w14:paraId="7DB9FEE5" w14:textId="46D922EE" w:rsidR="009037CF"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 xml:space="preserve">Denn meine Solo-Selbstständigkeit/mein kleiner Betrieb fällt durchs Förder-Raster, da ich kein Büro angemietet habe/ und/oder von zuhause arbeite/Sonstiges (…) Die Hilfe in Bayern ist jedoch nur für „laufende Betriebskosten“, also gewerbliche Mieten, Pachten, Leasing-Raten ausgelegt. Ich finanziere meine Existenz/meine Familie/Sonstiges (…) durch meine Arbeit und den daraus resultierenden Gewinn. Der Wegfall meiner Aufträge führt automatisch dazu, dass ich meinen Lebensunterhalt nicht mehr bestreiten kann und im schlechtesten Fall zum Sozialfall werde. </w:t>
      </w:r>
    </w:p>
    <w:p w14:paraId="654F4E22" w14:textId="77777777" w:rsidR="00BF5277" w:rsidRPr="009037CF" w:rsidRDefault="00BF5277" w:rsidP="009037CF">
      <w:pPr>
        <w:spacing w:line="360" w:lineRule="auto"/>
        <w:rPr>
          <w:rFonts w:ascii="Arial" w:hAnsi="Arial" w:cs="Arial"/>
          <w:color w:val="000000"/>
          <w:sz w:val="22"/>
          <w:szCs w:val="22"/>
        </w:rPr>
      </w:pPr>
    </w:p>
    <w:p w14:paraId="63748D94" w14:textId="6875A265" w:rsidR="009037CF" w:rsidRPr="009037CF"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In anderen Bundesländern (z.B. NRW) dürfen in solchen Fällen auch klar definierte Beiträge zum Lebensunterhalt angefordert werden, um genau das Szenario zu verhindern! In Baden</w:t>
      </w:r>
      <w:r w:rsidR="00BF5277">
        <w:rPr>
          <w:rFonts w:ascii="Arial" w:hAnsi="Arial" w:cs="Arial"/>
          <w:color w:val="000000"/>
          <w:sz w:val="22"/>
          <w:szCs w:val="22"/>
        </w:rPr>
        <w:t>-</w:t>
      </w:r>
      <w:r w:rsidRPr="009037CF">
        <w:rPr>
          <w:rFonts w:ascii="Arial" w:hAnsi="Arial" w:cs="Arial"/>
          <w:color w:val="000000"/>
          <w:sz w:val="22"/>
          <w:szCs w:val="22"/>
        </w:rPr>
        <w:t xml:space="preserve">Württemberg wird es ein monatliches Grundeinkommen für Betroffene geben! </w:t>
      </w:r>
    </w:p>
    <w:p w14:paraId="5BC2F65D" w14:textId="77777777" w:rsidR="00BF5277" w:rsidRDefault="00BF5277" w:rsidP="009037CF">
      <w:pPr>
        <w:spacing w:line="360" w:lineRule="auto"/>
        <w:rPr>
          <w:rFonts w:ascii="Arial" w:hAnsi="Arial" w:cs="Arial"/>
          <w:color w:val="000000"/>
          <w:sz w:val="22"/>
          <w:szCs w:val="22"/>
        </w:rPr>
      </w:pPr>
    </w:p>
    <w:p w14:paraId="0968404F" w14:textId="03E3F88D" w:rsidR="009037CF" w:rsidRPr="009037CF"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 xml:space="preserve">Was tun Sie in Bayern? </w:t>
      </w:r>
    </w:p>
    <w:p w14:paraId="7F77CC7F" w14:textId="1B0CF95D" w:rsidR="009037CF"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Sind Sie sich bewusst, dass aus der Kreativwirtschaft viele Solo-Selbstständige in Ihrem Wahlkreis beheimatet sind, denen momentan nicht geholfen wird?</w:t>
      </w:r>
    </w:p>
    <w:p w14:paraId="5BC7363B" w14:textId="77777777" w:rsidR="009037CF" w:rsidRPr="009037CF" w:rsidRDefault="009037CF" w:rsidP="009037CF">
      <w:pPr>
        <w:spacing w:line="360" w:lineRule="auto"/>
        <w:rPr>
          <w:rFonts w:ascii="Arial" w:hAnsi="Arial" w:cs="Arial"/>
          <w:color w:val="000000"/>
          <w:sz w:val="22"/>
          <w:szCs w:val="22"/>
        </w:rPr>
      </w:pPr>
    </w:p>
    <w:p w14:paraId="31ED0E03" w14:textId="77777777" w:rsidR="009037CF" w:rsidRPr="009037CF" w:rsidRDefault="009037CF" w:rsidP="009037CF">
      <w:pPr>
        <w:spacing w:line="360" w:lineRule="auto"/>
        <w:rPr>
          <w:rFonts w:ascii="Arial" w:hAnsi="Arial" w:cs="Arial"/>
          <w:color w:val="000000"/>
          <w:sz w:val="22"/>
          <w:szCs w:val="22"/>
        </w:rPr>
      </w:pPr>
      <w:r w:rsidRPr="009037CF">
        <w:rPr>
          <w:rFonts w:ascii="Arial" w:hAnsi="Arial" w:cs="Arial"/>
          <w:b/>
          <w:bCs/>
          <w:color w:val="000000"/>
          <w:sz w:val="22"/>
          <w:szCs w:val="22"/>
        </w:rPr>
        <w:t>Ich bitte Sie, setzen Sie sich für uns Solo-Selbstständige in Bayern ein!</w:t>
      </w:r>
      <w:r w:rsidRPr="009037CF">
        <w:rPr>
          <w:rFonts w:ascii="Arial" w:hAnsi="Arial" w:cs="Arial"/>
          <w:color w:val="000000"/>
          <w:sz w:val="22"/>
          <w:szCs w:val="22"/>
        </w:rPr>
        <w:t xml:space="preserve"> </w:t>
      </w:r>
    </w:p>
    <w:p w14:paraId="6E3F55E4" w14:textId="54EDD236" w:rsidR="009037CF" w:rsidRPr="009037CF" w:rsidRDefault="009037CF" w:rsidP="009037CF">
      <w:pPr>
        <w:spacing w:line="360" w:lineRule="auto"/>
        <w:rPr>
          <w:rFonts w:ascii="Arial" w:hAnsi="Arial" w:cs="Arial"/>
          <w:b/>
          <w:bCs/>
          <w:color w:val="000000"/>
          <w:sz w:val="22"/>
          <w:szCs w:val="22"/>
        </w:rPr>
      </w:pPr>
      <w:r w:rsidRPr="009037CF">
        <w:rPr>
          <w:rFonts w:ascii="Arial" w:hAnsi="Arial" w:cs="Arial"/>
          <w:b/>
          <w:bCs/>
          <w:color w:val="000000"/>
          <w:sz w:val="22"/>
          <w:szCs w:val="22"/>
        </w:rPr>
        <w:t>Sorgen Sie dafür, dass in Bayern Förderkriterien wie in NRW und Baden-Württemberg gelten!</w:t>
      </w:r>
    </w:p>
    <w:p w14:paraId="0ECEECA4" w14:textId="5BB5FAE6" w:rsidR="009037CF" w:rsidRPr="009037CF" w:rsidRDefault="009037CF" w:rsidP="009037CF">
      <w:pPr>
        <w:spacing w:line="360" w:lineRule="auto"/>
        <w:rPr>
          <w:rFonts w:ascii="Arial" w:hAnsi="Arial" w:cs="Arial"/>
          <w:b/>
          <w:bCs/>
          <w:color w:val="000000"/>
          <w:sz w:val="22"/>
          <w:szCs w:val="22"/>
        </w:rPr>
      </w:pPr>
      <w:r w:rsidRPr="009037CF">
        <w:rPr>
          <w:rFonts w:ascii="Arial" w:hAnsi="Arial" w:cs="Arial"/>
          <w:b/>
          <w:bCs/>
          <w:color w:val="000000"/>
          <w:sz w:val="22"/>
          <w:szCs w:val="22"/>
        </w:rPr>
        <w:t>Unterstützen Sie mit Ihrer Stimme die heimische selbstständige Wirtschaft, denn Ihr Wahlkreis ist davon akut betroffen!</w:t>
      </w:r>
    </w:p>
    <w:p w14:paraId="3358F6C4" w14:textId="42A64F9D" w:rsidR="009037CF" w:rsidRDefault="009037CF" w:rsidP="009037CF">
      <w:pPr>
        <w:spacing w:line="360" w:lineRule="auto"/>
        <w:rPr>
          <w:rFonts w:ascii="Arial" w:hAnsi="Arial" w:cs="Arial"/>
          <w:b/>
          <w:bCs/>
          <w:color w:val="000000"/>
          <w:sz w:val="22"/>
          <w:szCs w:val="22"/>
        </w:rPr>
      </w:pPr>
      <w:r w:rsidRPr="009037CF">
        <w:rPr>
          <w:rFonts w:ascii="Arial" w:hAnsi="Arial" w:cs="Arial"/>
          <w:b/>
          <w:bCs/>
          <w:color w:val="000000"/>
          <w:sz w:val="22"/>
          <w:szCs w:val="22"/>
        </w:rPr>
        <w:t xml:space="preserve">Geben Sie mir einen Grund, Sie zu wählen! Berichten Sie, wie sie sich zu diesem Sachverhalt positioniert haben. </w:t>
      </w:r>
    </w:p>
    <w:p w14:paraId="01490664" w14:textId="77777777" w:rsidR="009037CF" w:rsidRPr="009037CF" w:rsidRDefault="009037CF" w:rsidP="009037CF">
      <w:pPr>
        <w:spacing w:line="360" w:lineRule="auto"/>
        <w:rPr>
          <w:rFonts w:ascii="Arial" w:hAnsi="Arial" w:cs="Arial"/>
          <w:b/>
          <w:bCs/>
          <w:color w:val="000000"/>
          <w:sz w:val="22"/>
          <w:szCs w:val="22"/>
        </w:rPr>
      </w:pPr>
    </w:p>
    <w:p w14:paraId="76FF96F7" w14:textId="6986E153" w:rsidR="009037CF"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Herzlichen Dank für Ihr Engagement.</w:t>
      </w:r>
    </w:p>
    <w:p w14:paraId="767F136D" w14:textId="77777777" w:rsidR="009037CF" w:rsidRPr="009037CF" w:rsidRDefault="009037CF" w:rsidP="009037CF">
      <w:pPr>
        <w:spacing w:line="360" w:lineRule="auto"/>
        <w:rPr>
          <w:rFonts w:ascii="Arial" w:hAnsi="Arial" w:cs="Arial"/>
          <w:color w:val="000000"/>
          <w:sz w:val="22"/>
          <w:szCs w:val="22"/>
        </w:rPr>
      </w:pPr>
    </w:p>
    <w:p w14:paraId="464F72CC" w14:textId="77777777" w:rsidR="009037CF" w:rsidRPr="009037CF"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Mit freundlichen Grüßen</w:t>
      </w:r>
    </w:p>
    <w:p w14:paraId="0700E7DF" w14:textId="041945F2" w:rsidR="00EB5027" w:rsidRPr="009037CF" w:rsidRDefault="009037CF" w:rsidP="009037CF">
      <w:pPr>
        <w:spacing w:line="360" w:lineRule="auto"/>
        <w:rPr>
          <w:rFonts w:ascii="Arial" w:hAnsi="Arial" w:cs="Arial"/>
          <w:color w:val="000000"/>
          <w:sz w:val="22"/>
          <w:szCs w:val="22"/>
        </w:rPr>
      </w:pPr>
      <w:r w:rsidRPr="009037CF">
        <w:rPr>
          <w:rFonts w:ascii="Arial" w:hAnsi="Arial" w:cs="Arial"/>
          <w:color w:val="000000"/>
          <w:sz w:val="22"/>
          <w:szCs w:val="22"/>
        </w:rPr>
        <w:t>(…)</w:t>
      </w:r>
    </w:p>
    <w:sectPr w:rsidR="00EB5027" w:rsidRPr="009037CF" w:rsidSect="00BF5277">
      <w:pgSz w:w="11900" w:h="16840"/>
      <w:pgMar w:top="1782" w:right="1418" w:bottom="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23C7" w14:textId="77777777" w:rsidR="008F5FDF" w:rsidRDefault="008F5FDF" w:rsidP="00035E56">
      <w:r>
        <w:separator/>
      </w:r>
    </w:p>
  </w:endnote>
  <w:endnote w:type="continuationSeparator" w:id="0">
    <w:p w14:paraId="12933F4A" w14:textId="77777777" w:rsidR="008F5FDF" w:rsidRDefault="008F5FDF" w:rsidP="0003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14B8F" w14:textId="77777777" w:rsidR="008F5FDF" w:rsidRDefault="008F5FDF" w:rsidP="00035E56">
      <w:r>
        <w:separator/>
      </w:r>
    </w:p>
  </w:footnote>
  <w:footnote w:type="continuationSeparator" w:id="0">
    <w:p w14:paraId="38EB9FB2" w14:textId="77777777" w:rsidR="008F5FDF" w:rsidRDefault="008F5FDF" w:rsidP="00035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6D3C"/>
    <w:multiLevelType w:val="hybridMultilevel"/>
    <w:tmpl w:val="E8800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73E"/>
    <w:multiLevelType w:val="hybridMultilevel"/>
    <w:tmpl w:val="CDDC1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144EB6"/>
    <w:multiLevelType w:val="hybridMultilevel"/>
    <w:tmpl w:val="E74AC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24"/>
    <w:rsid w:val="00011877"/>
    <w:rsid w:val="00035E56"/>
    <w:rsid w:val="000473FC"/>
    <w:rsid w:val="00067654"/>
    <w:rsid w:val="000B446D"/>
    <w:rsid w:val="001376C7"/>
    <w:rsid w:val="00155A41"/>
    <w:rsid w:val="001C3A73"/>
    <w:rsid w:val="001F00B3"/>
    <w:rsid w:val="00222BBE"/>
    <w:rsid w:val="00266875"/>
    <w:rsid w:val="002A0F73"/>
    <w:rsid w:val="002D06DA"/>
    <w:rsid w:val="002F5214"/>
    <w:rsid w:val="00305433"/>
    <w:rsid w:val="00343C1A"/>
    <w:rsid w:val="00391893"/>
    <w:rsid w:val="003975C8"/>
    <w:rsid w:val="003A0861"/>
    <w:rsid w:val="003B0ECB"/>
    <w:rsid w:val="003E010F"/>
    <w:rsid w:val="003F1ED7"/>
    <w:rsid w:val="004029AC"/>
    <w:rsid w:val="00412613"/>
    <w:rsid w:val="00456982"/>
    <w:rsid w:val="0049070B"/>
    <w:rsid w:val="004A07C4"/>
    <w:rsid w:val="004D763D"/>
    <w:rsid w:val="004E577A"/>
    <w:rsid w:val="004F025E"/>
    <w:rsid w:val="0050264F"/>
    <w:rsid w:val="005202B9"/>
    <w:rsid w:val="00520DB3"/>
    <w:rsid w:val="00532DFA"/>
    <w:rsid w:val="0059392D"/>
    <w:rsid w:val="005A753A"/>
    <w:rsid w:val="005E459F"/>
    <w:rsid w:val="006253A0"/>
    <w:rsid w:val="00630E23"/>
    <w:rsid w:val="006A0C7D"/>
    <w:rsid w:val="006C3AD6"/>
    <w:rsid w:val="00744C0D"/>
    <w:rsid w:val="00782CD0"/>
    <w:rsid w:val="007E0398"/>
    <w:rsid w:val="007E236C"/>
    <w:rsid w:val="00851FFE"/>
    <w:rsid w:val="008B49FC"/>
    <w:rsid w:val="008F5FDF"/>
    <w:rsid w:val="009037CF"/>
    <w:rsid w:val="00914622"/>
    <w:rsid w:val="00987DE1"/>
    <w:rsid w:val="00A21387"/>
    <w:rsid w:val="00A21D33"/>
    <w:rsid w:val="00A27722"/>
    <w:rsid w:val="00A32A74"/>
    <w:rsid w:val="00A46424"/>
    <w:rsid w:val="00A573AA"/>
    <w:rsid w:val="00A8188A"/>
    <w:rsid w:val="00AB5015"/>
    <w:rsid w:val="00AF72E8"/>
    <w:rsid w:val="00B51FE3"/>
    <w:rsid w:val="00B53E85"/>
    <w:rsid w:val="00B85EF9"/>
    <w:rsid w:val="00BA0C71"/>
    <w:rsid w:val="00BD09A2"/>
    <w:rsid w:val="00BD6AEE"/>
    <w:rsid w:val="00BF5277"/>
    <w:rsid w:val="00BF5D6F"/>
    <w:rsid w:val="00C33DF6"/>
    <w:rsid w:val="00C35C4D"/>
    <w:rsid w:val="00C37547"/>
    <w:rsid w:val="00C930AD"/>
    <w:rsid w:val="00CA2D39"/>
    <w:rsid w:val="00CD59CA"/>
    <w:rsid w:val="00D30382"/>
    <w:rsid w:val="00D63DAB"/>
    <w:rsid w:val="00D848C1"/>
    <w:rsid w:val="00D91F3E"/>
    <w:rsid w:val="00D9604D"/>
    <w:rsid w:val="00DD2261"/>
    <w:rsid w:val="00E255CA"/>
    <w:rsid w:val="00EB5027"/>
    <w:rsid w:val="00ED2CBE"/>
    <w:rsid w:val="00EF145B"/>
    <w:rsid w:val="00F01EFB"/>
    <w:rsid w:val="00F92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FA79C"/>
  <w15:docId w15:val="{957CBFD4-F47F-CA43-9FF9-5E158581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37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Presse">
    <w:name w:val="Formatvorlage Presse"/>
    <w:basedOn w:val="Standard"/>
    <w:next w:val="Standard"/>
    <w:qFormat/>
    <w:rsid w:val="002A0F73"/>
    <w:rPr>
      <w:rFonts w:ascii="Arial" w:hAnsi="Arial"/>
      <w:sz w:val="22"/>
    </w:rPr>
  </w:style>
  <w:style w:type="paragraph" w:styleId="Listenabsatz">
    <w:name w:val="List Paragraph"/>
    <w:basedOn w:val="Standard"/>
    <w:uiPriority w:val="34"/>
    <w:qFormat/>
    <w:rsid w:val="004A07C4"/>
    <w:pPr>
      <w:ind w:left="720"/>
      <w:contextualSpacing/>
    </w:pPr>
  </w:style>
  <w:style w:type="paragraph" w:styleId="Kopfzeile">
    <w:name w:val="header"/>
    <w:basedOn w:val="Standard"/>
    <w:link w:val="KopfzeileZchn"/>
    <w:uiPriority w:val="99"/>
    <w:unhideWhenUsed/>
    <w:rsid w:val="00035E56"/>
    <w:pPr>
      <w:tabs>
        <w:tab w:val="center" w:pos="4536"/>
        <w:tab w:val="right" w:pos="9072"/>
      </w:tabs>
    </w:pPr>
  </w:style>
  <w:style w:type="character" w:customStyle="1" w:styleId="KopfzeileZchn">
    <w:name w:val="Kopfzeile Zchn"/>
    <w:basedOn w:val="Absatz-Standardschriftart"/>
    <w:link w:val="Kopfzeile"/>
    <w:uiPriority w:val="99"/>
    <w:rsid w:val="00035E56"/>
  </w:style>
  <w:style w:type="paragraph" w:styleId="Fuzeile">
    <w:name w:val="footer"/>
    <w:basedOn w:val="Standard"/>
    <w:link w:val="FuzeileZchn"/>
    <w:uiPriority w:val="99"/>
    <w:unhideWhenUsed/>
    <w:rsid w:val="00035E56"/>
    <w:pPr>
      <w:tabs>
        <w:tab w:val="center" w:pos="4536"/>
        <w:tab w:val="right" w:pos="9072"/>
      </w:tabs>
    </w:pPr>
  </w:style>
  <w:style w:type="character" w:customStyle="1" w:styleId="FuzeileZchn">
    <w:name w:val="Fußzeile Zchn"/>
    <w:basedOn w:val="Absatz-Standardschriftart"/>
    <w:link w:val="Fuzeile"/>
    <w:uiPriority w:val="99"/>
    <w:rsid w:val="00035E56"/>
  </w:style>
  <w:style w:type="character" w:styleId="Hyperlink">
    <w:name w:val="Hyperlink"/>
    <w:basedOn w:val="Absatz-Standardschriftart"/>
    <w:uiPriority w:val="99"/>
    <w:unhideWhenUsed/>
    <w:rsid w:val="00AF72E8"/>
    <w:rPr>
      <w:color w:val="0563C1" w:themeColor="hyperlink"/>
      <w:u w:val="single"/>
    </w:rPr>
  </w:style>
  <w:style w:type="character" w:customStyle="1" w:styleId="NichtaufgelsteErwhnung1">
    <w:name w:val="Nicht aufgelöste Erwähnung1"/>
    <w:basedOn w:val="Absatz-Standardschriftart"/>
    <w:uiPriority w:val="99"/>
    <w:semiHidden/>
    <w:unhideWhenUsed/>
    <w:rsid w:val="00AF72E8"/>
    <w:rPr>
      <w:color w:val="605E5C"/>
      <w:shd w:val="clear" w:color="auto" w:fill="E1DFDD"/>
    </w:rPr>
  </w:style>
  <w:style w:type="character" w:customStyle="1" w:styleId="apple-converted-space">
    <w:name w:val="apple-converted-space"/>
    <w:basedOn w:val="Absatz-Standardschriftart"/>
    <w:rsid w:val="0085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8460">
      <w:bodyDiv w:val="1"/>
      <w:marLeft w:val="0"/>
      <w:marRight w:val="0"/>
      <w:marTop w:val="0"/>
      <w:marBottom w:val="0"/>
      <w:divBdr>
        <w:top w:val="none" w:sz="0" w:space="0" w:color="auto"/>
        <w:left w:val="none" w:sz="0" w:space="0" w:color="auto"/>
        <w:bottom w:val="none" w:sz="0" w:space="0" w:color="auto"/>
        <w:right w:val="none" w:sz="0" w:space="0" w:color="auto"/>
      </w:divBdr>
      <w:divsChild>
        <w:div w:id="22095919">
          <w:marLeft w:val="0"/>
          <w:marRight w:val="0"/>
          <w:marTop w:val="0"/>
          <w:marBottom w:val="0"/>
          <w:divBdr>
            <w:top w:val="none" w:sz="0" w:space="0" w:color="auto"/>
            <w:left w:val="none" w:sz="0" w:space="0" w:color="auto"/>
            <w:bottom w:val="none" w:sz="0" w:space="0" w:color="auto"/>
            <w:right w:val="none" w:sz="0" w:space="0" w:color="auto"/>
          </w:divBdr>
        </w:div>
        <w:div w:id="460881697">
          <w:marLeft w:val="0"/>
          <w:marRight w:val="0"/>
          <w:marTop w:val="0"/>
          <w:marBottom w:val="0"/>
          <w:divBdr>
            <w:top w:val="none" w:sz="0" w:space="0" w:color="auto"/>
            <w:left w:val="none" w:sz="0" w:space="0" w:color="auto"/>
            <w:bottom w:val="none" w:sz="0" w:space="0" w:color="auto"/>
            <w:right w:val="none" w:sz="0" w:space="0" w:color="auto"/>
          </w:divBdr>
        </w:div>
        <w:div w:id="1362508072">
          <w:marLeft w:val="0"/>
          <w:marRight w:val="0"/>
          <w:marTop w:val="0"/>
          <w:marBottom w:val="0"/>
          <w:divBdr>
            <w:top w:val="none" w:sz="0" w:space="0" w:color="auto"/>
            <w:left w:val="none" w:sz="0" w:space="0" w:color="auto"/>
            <w:bottom w:val="none" w:sz="0" w:space="0" w:color="auto"/>
            <w:right w:val="none" w:sz="0" w:space="0" w:color="auto"/>
          </w:divBdr>
        </w:div>
        <w:div w:id="1400010029">
          <w:marLeft w:val="0"/>
          <w:marRight w:val="0"/>
          <w:marTop w:val="0"/>
          <w:marBottom w:val="0"/>
          <w:divBdr>
            <w:top w:val="none" w:sz="0" w:space="0" w:color="auto"/>
            <w:left w:val="none" w:sz="0" w:space="0" w:color="auto"/>
            <w:bottom w:val="none" w:sz="0" w:space="0" w:color="auto"/>
            <w:right w:val="none" w:sz="0" w:space="0" w:color="auto"/>
          </w:divBdr>
        </w:div>
        <w:div w:id="1862158411">
          <w:marLeft w:val="0"/>
          <w:marRight w:val="0"/>
          <w:marTop w:val="0"/>
          <w:marBottom w:val="0"/>
          <w:divBdr>
            <w:top w:val="none" w:sz="0" w:space="0" w:color="auto"/>
            <w:left w:val="none" w:sz="0" w:space="0" w:color="auto"/>
            <w:bottom w:val="none" w:sz="0" w:space="0" w:color="auto"/>
            <w:right w:val="none" w:sz="0" w:space="0" w:color="auto"/>
          </w:divBdr>
        </w:div>
        <w:div w:id="189879305">
          <w:marLeft w:val="0"/>
          <w:marRight w:val="0"/>
          <w:marTop w:val="0"/>
          <w:marBottom w:val="0"/>
          <w:divBdr>
            <w:top w:val="none" w:sz="0" w:space="0" w:color="auto"/>
            <w:left w:val="none" w:sz="0" w:space="0" w:color="auto"/>
            <w:bottom w:val="none" w:sz="0" w:space="0" w:color="auto"/>
            <w:right w:val="none" w:sz="0" w:space="0" w:color="auto"/>
          </w:divBdr>
        </w:div>
        <w:div w:id="2060543343">
          <w:marLeft w:val="0"/>
          <w:marRight w:val="0"/>
          <w:marTop w:val="0"/>
          <w:marBottom w:val="0"/>
          <w:divBdr>
            <w:top w:val="none" w:sz="0" w:space="0" w:color="auto"/>
            <w:left w:val="none" w:sz="0" w:space="0" w:color="auto"/>
            <w:bottom w:val="none" w:sz="0" w:space="0" w:color="auto"/>
            <w:right w:val="none" w:sz="0" w:space="0" w:color="auto"/>
          </w:divBdr>
        </w:div>
        <w:div w:id="1994335378">
          <w:marLeft w:val="0"/>
          <w:marRight w:val="0"/>
          <w:marTop w:val="0"/>
          <w:marBottom w:val="0"/>
          <w:divBdr>
            <w:top w:val="none" w:sz="0" w:space="0" w:color="auto"/>
            <w:left w:val="none" w:sz="0" w:space="0" w:color="auto"/>
            <w:bottom w:val="none" w:sz="0" w:space="0" w:color="auto"/>
            <w:right w:val="none" w:sz="0" w:space="0" w:color="auto"/>
          </w:divBdr>
        </w:div>
        <w:div w:id="58096777">
          <w:marLeft w:val="0"/>
          <w:marRight w:val="0"/>
          <w:marTop w:val="0"/>
          <w:marBottom w:val="0"/>
          <w:divBdr>
            <w:top w:val="none" w:sz="0" w:space="0" w:color="auto"/>
            <w:left w:val="none" w:sz="0" w:space="0" w:color="auto"/>
            <w:bottom w:val="none" w:sz="0" w:space="0" w:color="auto"/>
            <w:right w:val="none" w:sz="0" w:space="0" w:color="auto"/>
          </w:divBdr>
        </w:div>
        <w:div w:id="793985488">
          <w:marLeft w:val="0"/>
          <w:marRight w:val="0"/>
          <w:marTop w:val="0"/>
          <w:marBottom w:val="0"/>
          <w:divBdr>
            <w:top w:val="none" w:sz="0" w:space="0" w:color="auto"/>
            <w:left w:val="none" w:sz="0" w:space="0" w:color="auto"/>
            <w:bottom w:val="none" w:sz="0" w:space="0" w:color="auto"/>
            <w:right w:val="none" w:sz="0" w:space="0" w:color="auto"/>
          </w:divBdr>
        </w:div>
        <w:div w:id="1418744988">
          <w:marLeft w:val="0"/>
          <w:marRight w:val="0"/>
          <w:marTop w:val="0"/>
          <w:marBottom w:val="0"/>
          <w:divBdr>
            <w:top w:val="none" w:sz="0" w:space="0" w:color="auto"/>
            <w:left w:val="none" w:sz="0" w:space="0" w:color="auto"/>
            <w:bottom w:val="none" w:sz="0" w:space="0" w:color="auto"/>
            <w:right w:val="none" w:sz="0" w:space="0" w:color="auto"/>
          </w:divBdr>
        </w:div>
        <w:div w:id="1983195003">
          <w:marLeft w:val="0"/>
          <w:marRight w:val="0"/>
          <w:marTop w:val="0"/>
          <w:marBottom w:val="0"/>
          <w:divBdr>
            <w:top w:val="none" w:sz="0" w:space="0" w:color="auto"/>
            <w:left w:val="none" w:sz="0" w:space="0" w:color="auto"/>
            <w:bottom w:val="none" w:sz="0" w:space="0" w:color="auto"/>
            <w:right w:val="none" w:sz="0" w:space="0" w:color="auto"/>
          </w:divBdr>
        </w:div>
        <w:div w:id="569464824">
          <w:marLeft w:val="0"/>
          <w:marRight w:val="0"/>
          <w:marTop w:val="0"/>
          <w:marBottom w:val="0"/>
          <w:divBdr>
            <w:top w:val="none" w:sz="0" w:space="0" w:color="auto"/>
            <w:left w:val="none" w:sz="0" w:space="0" w:color="auto"/>
            <w:bottom w:val="none" w:sz="0" w:space="0" w:color="auto"/>
            <w:right w:val="none" w:sz="0" w:space="0" w:color="auto"/>
          </w:divBdr>
        </w:div>
        <w:div w:id="1986278868">
          <w:marLeft w:val="0"/>
          <w:marRight w:val="0"/>
          <w:marTop w:val="0"/>
          <w:marBottom w:val="0"/>
          <w:divBdr>
            <w:top w:val="none" w:sz="0" w:space="0" w:color="auto"/>
            <w:left w:val="none" w:sz="0" w:space="0" w:color="auto"/>
            <w:bottom w:val="none" w:sz="0" w:space="0" w:color="auto"/>
            <w:right w:val="none" w:sz="0" w:space="0" w:color="auto"/>
          </w:divBdr>
        </w:div>
        <w:div w:id="342325530">
          <w:marLeft w:val="0"/>
          <w:marRight w:val="0"/>
          <w:marTop w:val="0"/>
          <w:marBottom w:val="0"/>
          <w:divBdr>
            <w:top w:val="none" w:sz="0" w:space="0" w:color="auto"/>
            <w:left w:val="none" w:sz="0" w:space="0" w:color="auto"/>
            <w:bottom w:val="none" w:sz="0" w:space="0" w:color="auto"/>
            <w:right w:val="none" w:sz="0" w:space="0" w:color="auto"/>
          </w:divBdr>
        </w:div>
        <w:div w:id="62946051">
          <w:marLeft w:val="0"/>
          <w:marRight w:val="0"/>
          <w:marTop w:val="0"/>
          <w:marBottom w:val="0"/>
          <w:divBdr>
            <w:top w:val="none" w:sz="0" w:space="0" w:color="auto"/>
            <w:left w:val="none" w:sz="0" w:space="0" w:color="auto"/>
            <w:bottom w:val="none" w:sz="0" w:space="0" w:color="auto"/>
            <w:right w:val="none" w:sz="0" w:space="0" w:color="auto"/>
          </w:divBdr>
        </w:div>
        <w:div w:id="1065492271">
          <w:marLeft w:val="0"/>
          <w:marRight w:val="0"/>
          <w:marTop w:val="0"/>
          <w:marBottom w:val="0"/>
          <w:divBdr>
            <w:top w:val="none" w:sz="0" w:space="0" w:color="auto"/>
            <w:left w:val="none" w:sz="0" w:space="0" w:color="auto"/>
            <w:bottom w:val="none" w:sz="0" w:space="0" w:color="auto"/>
            <w:right w:val="none" w:sz="0" w:space="0" w:color="auto"/>
          </w:divBdr>
        </w:div>
        <w:div w:id="1653824773">
          <w:marLeft w:val="0"/>
          <w:marRight w:val="0"/>
          <w:marTop w:val="0"/>
          <w:marBottom w:val="0"/>
          <w:divBdr>
            <w:top w:val="none" w:sz="0" w:space="0" w:color="auto"/>
            <w:left w:val="none" w:sz="0" w:space="0" w:color="auto"/>
            <w:bottom w:val="none" w:sz="0" w:space="0" w:color="auto"/>
            <w:right w:val="none" w:sz="0" w:space="0" w:color="auto"/>
          </w:divBdr>
        </w:div>
        <w:div w:id="773407031">
          <w:marLeft w:val="0"/>
          <w:marRight w:val="0"/>
          <w:marTop w:val="0"/>
          <w:marBottom w:val="0"/>
          <w:divBdr>
            <w:top w:val="none" w:sz="0" w:space="0" w:color="auto"/>
            <w:left w:val="none" w:sz="0" w:space="0" w:color="auto"/>
            <w:bottom w:val="none" w:sz="0" w:space="0" w:color="auto"/>
            <w:right w:val="none" w:sz="0" w:space="0" w:color="auto"/>
          </w:divBdr>
        </w:div>
        <w:div w:id="88814750">
          <w:marLeft w:val="0"/>
          <w:marRight w:val="0"/>
          <w:marTop w:val="0"/>
          <w:marBottom w:val="0"/>
          <w:divBdr>
            <w:top w:val="none" w:sz="0" w:space="0" w:color="auto"/>
            <w:left w:val="none" w:sz="0" w:space="0" w:color="auto"/>
            <w:bottom w:val="none" w:sz="0" w:space="0" w:color="auto"/>
            <w:right w:val="none" w:sz="0" w:space="0" w:color="auto"/>
          </w:divBdr>
        </w:div>
        <w:div w:id="594434773">
          <w:marLeft w:val="0"/>
          <w:marRight w:val="0"/>
          <w:marTop w:val="0"/>
          <w:marBottom w:val="0"/>
          <w:divBdr>
            <w:top w:val="none" w:sz="0" w:space="0" w:color="auto"/>
            <w:left w:val="none" w:sz="0" w:space="0" w:color="auto"/>
            <w:bottom w:val="none" w:sz="0" w:space="0" w:color="auto"/>
            <w:right w:val="none" w:sz="0" w:space="0" w:color="auto"/>
          </w:divBdr>
        </w:div>
        <w:div w:id="1097411951">
          <w:marLeft w:val="0"/>
          <w:marRight w:val="0"/>
          <w:marTop w:val="0"/>
          <w:marBottom w:val="0"/>
          <w:divBdr>
            <w:top w:val="none" w:sz="0" w:space="0" w:color="auto"/>
            <w:left w:val="none" w:sz="0" w:space="0" w:color="auto"/>
            <w:bottom w:val="none" w:sz="0" w:space="0" w:color="auto"/>
            <w:right w:val="none" w:sz="0" w:space="0" w:color="auto"/>
          </w:divBdr>
        </w:div>
      </w:divsChild>
    </w:div>
    <w:div w:id="329218059">
      <w:bodyDiv w:val="1"/>
      <w:marLeft w:val="0"/>
      <w:marRight w:val="0"/>
      <w:marTop w:val="0"/>
      <w:marBottom w:val="0"/>
      <w:divBdr>
        <w:top w:val="none" w:sz="0" w:space="0" w:color="auto"/>
        <w:left w:val="none" w:sz="0" w:space="0" w:color="auto"/>
        <w:bottom w:val="none" w:sz="0" w:space="0" w:color="auto"/>
        <w:right w:val="none" w:sz="0" w:space="0" w:color="auto"/>
      </w:divBdr>
      <w:divsChild>
        <w:div w:id="1050105561">
          <w:marLeft w:val="0"/>
          <w:marRight w:val="0"/>
          <w:marTop w:val="0"/>
          <w:marBottom w:val="0"/>
          <w:divBdr>
            <w:top w:val="none" w:sz="0" w:space="0" w:color="auto"/>
            <w:left w:val="none" w:sz="0" w:space="0" w:color="auto"/>
            <w:bottom w:val="none" w:sz="0" w:space="0" w:color="auto"/>
            <w:right w:val="none" w:sz="0" w:space="0" w:color="auto"/>
          </w:divBdr>
        </w:div>
        <w:div w:id="1611430505">
          <w:marLeft w:val="0"/>
          <w:marRight w:val="0"/>
          <w:marTop w:val="0"/>
          <w:marBottom w:val="0"/>
          <w:divBdr>
            <w:top w:val="none" w:sz="0" w:space="0" w:color="auto"/>
            <w:left w:val="none" w:sz="0" w:space="0" w:color="auto"/>
            <w:bottom w:val="none" w:sz="0" w:space="0" w:color="auto"/>
            <w:right w:val="none" w:sz="0" w:space="0" w:color="auto"/>
          </w:divBdr>
        </w:div>
        <w:div w:id="766384176">
          <w:marLeft w:val="0"/>
          <w:marRight w:val="0"/>
          <w:marTop w:val="0"/>
          <w:marBottom w:val="0"/>
          <w:divBdr>
            <w:top w:val="none" w:sz="0" w:space="0" w:color="auto"/>
            <w:left w:val="none" w:sz="0" w:space="0" w:color="auto"/>
            <w:bottom w:val="none" w:sz="0" w:space="0" w:color="auto"/>
            <w:right w:val="none" w:sz="0" w:space="0" w:color="auto"/>
          </w:divBdr>
        </w:div>
        <w:div w:id="177625134">
          <w:marLeft w:val="0"/>
          <w:marRight w:val="0"/>
          <w:marTop w:val="0"/>
          <w:marBottom w:val="0"/>
          <w:divBdr>
            <w:top w:val="none" w:sz="0" w:space="0" w:color="auto"/>
            <w:left w:val="none" w:sz="0" w:space="0" w:color="auto"/>
            <w:bottom w:val="none" w:sz="0" w:space="0" w:color="auto"/>
            <w:right w:val="none" w:sz="0" w:space="0" w:color="auto"/>
          </w:divBdr>
        </w:div>
        <w:div w:id="1842428545">
          <w:marLeft w:val="0"/>
          <w:marRight w:val="0"/>
          <w:marTop w:val="0"/>
          <w:marBottom w:val="0"/>
          <w:divBdr>
            <w:top w:val="none" w:sz="0" w:space="0" w:color="auto"/>
            <w:left w:val="none" w:sz="0" w:space="0" w:color="auto"/>
            <w:bottom w:val="none" w:sz="0" w:space="0" w:color="auto"/>
            <w:right w:val="none" w:sz="0" w:space="0" w:color="auto"/>
          </w:divBdr>
        </w:div>
        <w:div w:id="198589786">
          <w:marLeft w:val="0"/>
          <w:marRight w:val="0"/>
          <w:marTop w:val="0"/>
          <w:marBottom w:val="0"/>
          <w:divBdr>
            <w:top w:val="none" w:sz="0" w:space="0" w:color="auto"/>
            <w:left w:val="none" w:sz="0" w:space="0" w:color="auto"/>
            <w:bottom w:val="none" w:sz="0" w:space="0" w:color="auto"/>
            <w:right w:val="none" w:sz="0" w:space="0" w:color="auto"/>
          </w:divBdr>
        </w:div>
        <w:div w:id="1115057317">
          <w:marLeft w:val="0"/>
          <w:marRight w:val="0"/>
          <w:marTop w:val="0"/>
          <w:marBottom w:val="0"/>
          <w:divBdr>
            <w:top w:val="none" w:sz="0" w:space="0" w:color="auto"/>
            <w:left w:val="none" w:sz="0" w:space="0" w:color="auto"/>
            <w:bottom w:val="none" w:sz="0" w:space="0" w:color="auto"/>
            <w:right w:val="none" w:sz="0" w:space="0" w:color="auto"/>
          </w:divBdr>
        </w:div>
      </w:divsChild>
    </w:div>
    <w:div w:id="1359310210">
      <w:bodyDiv w:val="1"/>
      <w:marLeft w:val="0"/>
      <w:marRight w:val="0"/>
      <w:marTop w:val="0"/>
      <w:marBottom w:val="0"/>
      <w:divBdr>
        <w:top w:val="none" w:sz="0" w:space="0" w:color="auto"/>
        <w:left w:val="none" w:sz="0" w:space="0" w:color="auto"/>
        <w:bottom w:val="none" w:sz="0" w:space="0" w:color="auto"/>
        <w:right w:val="none" w:sz="0" w:space="0" w:color="auto"/>
      </w:divBdr>
    </w:div>
    <w:div w:id="1924601489">
      <w:bodyDiv w:val="1"/>
      <w:marLeft w:val="0"/>
      <w:marRight w:val="0"/>
      <w:marTop w:val="0"/>
      <w:marBottom w:val="0"/>
      <w:divBdr>
        <w:top w:val="none" w:sz="0" w:space="0" w:color="auto"/>
        <w:left w:val="none" w:sz="0" w:space="0" w:color="auto"/>
        <w:bottom w:val="none" w:sz="0" w:space="0" w:color="auto"/>
        <w:right w:val="none" w:sz="0" w:space="0" w:color="auto"/>
      </w:divBdr>
    </w:div>
    <w:div w:id="203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Carola Kupfer</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Kupfer</dc:creator>
  <cp:keywords/>
  <dc:description/>
  <cp:lastModifiedBy>Viktorija Haderer</cp:lastModifiedBy>
  <cp:revision>2</cp:revision>
  <dcterms:created xsi:type="dcterms:W3CDTF">2020-05-11T14:18:00Z</dcterms:created>
  <dcterms:modified xsi:type="dcterms:W3CDTF">2020-05-11T14:18:00Z</dcterms:modified>
</cp:coreProperties>
</file>